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EB29" w14:textId="77777777" w:rsidR="00583AC2" w:rsidRDefault="00C15778">
      <w:pPr>
        <w:pStyle w:val="Fuzeile"/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tabs>
          <w:tab w:val="clear" w:pos="4320"/>
          <w:tab w:val="clear" w:pos="8640"/>
        </w:tabs>
        <w:ind w:left="234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FDB67" wp14:editId="74E0CDC4">
            <wp:simplePos x="0" y="0"/>
            <wp:positionH relativeFrom="column">
              <wp:posOffset>-67310</wp:posOffset>
            </wp:positionH>
            <wp:positionV relativeFrom="paragraph">
              <wp:posOffset>-316865</wp:posOffset>
            </wp:positionV>
            <wp:extent cx="1492885" cy="666750"/>
            <wp:effectExtent l="0" t="0" r="0" b="0"/>
            <wp:wrapNone/>
            <wp:docPr id="19" name="Bild 19" descr="fertiges Logo Spalatin 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rtiges Logo Spalatin b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77D">
        <w:rPr>
          <w:b/>
          <w:bCs/>
        </w:rPr>
        <w:t xml:space="preserve">Antrag zum Besuch der </w:t>
      </w:r>
      <w:r w:rsidR="0060595F">
        <w:rPr>
          <w:b/>
          <w:bCs/>
        </w:rPr>
        <w:t>_____</w:t>
      </w:r>
      <w:r w:rsidR="00583AC2">
        <w:rPr>
          <w:b/>
          <w:bCs/>
        </w:rPr>
        <w:t xml:space="preserve"> Klasse im Ganztagesunterricht</w:t>
      </w:r>
    </w:p>
    <w:p w14:paraId="28287603" w14:textId="77777777" w:rsidR="00583AC2" w:rsidRDefault="00583AC2">
      <w:pPr>
        <w:pStyle w:val="Fuzeile"/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tabs>
          <w:tab w:val="clear" w:pos="4320"/>
          <w:tab w:val="clear" w:pos="8640"/>
        </w:tabs>
        <w:ind w:left="2340"/>
        <w:jc w:val="center"/>
        <w:rPr>
          <w:i/>
          <w:iCs/>
          <w:sz w:val="16"/>
        </w:rPr>
      </w:pPr>
      <w:r>
        <w:rPr>
          <w:i/>
          <w:iCs/>
          <w:sz w:val="16"/>
        </w:rPr>
        <w:t>Antrag bei der Anmeldung bitte ausgefüllt im Sekretariat der Mittelschule abgeben!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92"/>
        <w:gridCol w:w="150"/>
        <w:gridCol w:w="268"/>
        <w:gridCol w:w="832"/>
        <w:gridCol w:w="1101"/>
        <w:gridCol w:w="30"/>
        <w:gridCol w:w="35"/>
        <w:gridCol w:w="399"/>
        <w:gridCol w:w="449"/>
        <w:gridCol w:w="243"/>
        <w:gridCol w:w="256"/>
        <w:gridCol w:w="797"/>
        <w:gridCol w:w="1197"/>
        <w:gridCol w:w="1840"/>
        <w:gridCol w:w="526"/>
      </w:tblGrid>
      <w:tr w:rsidR="00583AC2" w14:paraId="4966511B" w14:textId="77777777">
        <w:trPr>
          <w:cantSplit/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33441D25" w14:textId="77777777" w:rsidR="00583AC2" w:rsidRDefault="00583AC2">
            <w:pPr>
              <w:pStyle w:val="Fuzeile"/>
              <w:jc w:val="center"/>
              <w:rPr>
                <w:sz w:val="20"/>
              </w:rPr>
            </w:pPr>
            <w:r>
              <w:rPr>
                <w:sz w:val="20"/>
              </w:rPr>
              <w:t>Angaben zum Kind</w:t>
            </w:r>
          </w:p>
        </w:tc>
        <w:tc>
          <w:tcPr>
            <w:tcW w:w="3404" w:type="dxa"/>
            <w:gridSpan w:val="5"/>
            <w:vAlign w:val="bottom"/>
          </w:tcPr>
          <w:p w14:paraId="571ED5ED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62" w:type="dxa"/>
            <w:gridSpan w:val="8"/>
            <w:vAlign w:val="bottom"/>
          </w:tcPr>
          <w:p w14:paraId="5501DBDC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t>Vorname: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3" w:type="dxa"/>
            <w:gridSpan w:val="2"/>
            <w:vAlign w:val="bottom"/>
          </w:tcPr>
          <w:p w14:paraId="435C5CF1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t>Geburtsdatum: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AC2" w14:paraId="23314C72" w14:textId="77777777">
        <w:trPr>
          <w:cantSplit/>
          <w:trHeight w:val="373"/>
        </w:trPr>
        <w:tc>
          <w:tcPr>
            <w:tcW w:w="49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542648D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46" w:type="dxa"/>
            <w:gridSpan w:val="2"/>
            <w:tcBorders>
              <w:right w:val="nil"/>
            </w:tcBorders>
            <w:vAlign w:val="bottom"/>
          </w:tcPr>
          <w:p w14:paraId="0F187D12" w14:textId="77777777" w:rsidR="00583AC2" w:rsidRDefault="00583AC2">
            <w:pPr>
              <w:pStyle w:val="Fuzeile"/>
            </w:pPr>
            <w:proofErr w:type="spellStart"/>
            <w:r>
              <w:rPr>
                <w:sz w:val="16"/>
              </w:rPr>
              <w:t>Staatsan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2258" w:type="dxa"/>
            <w:gridSpan w:val="3"/>
            <w:tcBorders>
              <w:left w:val="nil"/>
            </w:tcBorders>
            <w:vAlign w:val="bottom"/>
          </w:tcPr>
          <w:p w14:paraId="3982DB27" w14:textId="77777777" w:rsidR="00583AC2" w:rsidRDefault="00583AC2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7" w:type="dxa"/>
            <w:gridSpan w:val="5"/>
            <w:tcBorders>
              <w:right w:val="nil"/>
            </w:tcBorders>
            <w:vAlign w:val="bottom"/>
          </w:tcPr>
          <w:p w14:paraId="6C1E492C" w14:textId="77777777" w:rsidR="00583AC2" w:rsidRDefault="00583AC2">
            <w:pPr>
              <w:pStyle w:val="Fuzeile"/>
            </w:pPr>
            <w:r>
              <w:rPr>
                <w:sz w:val="16"/>
              </w:rPr>
              <w:t>Religions-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zugehörigkeit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067" w:type="dxa"/>
            <w:gridSpan w:val="2"/>
            <w:tcBorders>
              <w:left w:val="nil"/>
            </w:tcBorders>
            <w:vAlign w:val="bottom"/>
          </w:tcPr>
          <w:p w14:paraId="60EA0D4D" w14:textId="77777777" w:rsidR="00583AC2" w:rsidRDefault="00583AC2">
            <w:pPr>
              <w:pStyle w:val="Fu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31" w:type="dxa"/>
            <w:gridSpan w:val="3"/>
          </w:tcPr>
          <w:p w14:paraId="0E0D279B" w14:textId="77777777" w:rsidR="00583AC2" w:rsidRDefault="00583AC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besuchter </w:t>
            </w:r>
            <w:proofErr w:type="gramStart"/>
            <w:r>
              <w:rPr>
                <w:sz w:val="16"/>
              </w:rPr>
              <w:t xml:space="preserve">Unterricht  </w:t>
            </w:r>
            <w:r>
              <w:rPr>
                <w:i/>
                <w:iCs/>
                <w:sz w:val="16"/>
              </w:rPr>
              <w:t>(</w:t>
            </w:r>
            <w:proofErr w:type="gramEnd"/>
            <w:r>
              <w:rPr>
                <w:i/>
                <w:iCs/>
                <w:sz w:val="16"/>
              </w:rPr>
              <w:t>bitte ankreuzen)</w:t>
            </w:r>
          </w:p>
          <w:p w14:paraId="29B5169D" w14:textId="77777777" w:rsidR="00583AC2" w:rsidRDefault="00583AC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kath.      </w:t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proofErr w:type="spellStart"/>
            <w:r>
              <w:rPr>
                <w:sz w:val="16"/>
              </w:rPr>
              <w:t>evang</w:t>
            </w:r>
            <w:proofErr w:type="spellEnd"/>
            <w:r>
              <w:rPr>
                <w:sz w:val="16"/>
              </w:rPr>
              <w:t xml:space="preserve">.   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proofErr w:type="spellStart"/>
            <w:r>
              <w:rPr>
                <w:sz w:val="16"/>
              </w:rPr>
              <w:t>islam</w:t>
            </w:r>
            <w:proofErr w:type="spellEnd"/>
            <w:r>
              <w:rPr>
                <w:sz w:val="16"/>
              </w:rPr>
              <w:t xml:space="preserve">.   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>Ethik</w:t>
            </w:r>
          </w:p>
        </w:tc>
      </w:tr>
      <w:tr w:rsidR="00583AC2" w14:paraId="1F8E0419" w14:textId="77777777">
        <w:trPr>
          <w:cantSplit/>
          <w:trHeight w:val="373"/>
        </w:trPr>
        <w:tc>
          <w:tcPr>
            <w:tcW w:w="49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54E68DD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vAlign w:val="bottom"/>
          </w:tcPr>
          <w:p w14:paraId="1C19A9A6" w14:textId="77777777" w:rsidR="00583AC2" w:rsidRDefault="00583AC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Adresse: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3AC2" w14:paraId="423E94FE" w14:textId="77777777">
        <w:trPr>
          <w:cantSplit/>
          <w:trHeight w:val="373"/>
        </w:trPr>
        <w:tc>
          <w:tcPr>
            <w:tcW w:w="49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63FEECD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  <w:vAlign w:val="bottom"/>
          </w:tcPr>
          <w:p w14:paraId="7DB8FF64" w14:textId="77777777" w:rsidR="00583AC2" w:rsidRDefault="00583AC2">
            <w:pPr>
              <w:pStyle w:val="Fuzeile"/>
            </w:pPr>
            <w:r>
              <w:rPr>
                <w:sz w:val="16"/>
              </w:rPr>
              <w:t>Zuletzt besuchte Schule:</w:t>
            </w:r>
            <w:r>
              <w:t xml:space="preserve"> </w:t>
            </w:r>
          </w:p>
        </w:tc>
        <w:tc>
          <w:tcPr>
            <w:tcW w:w="2017" w:type="dxa"/>
            <w:gridSpan w:val="3"/>
            <w:tcBorders>
              <w:left w:val="nil"/>
              <w:right w:val="nil"/>
            </w:tcBorders>
            <w:vAlign w:val="bottom"/>
          </w:tcPr>
          <w:p w14:paraId="3D2AA620" w14:textId="77777777" w:rsidR="00583AC2" w:rsidRDefault="00583AC2">
            <w:pPr>
              <w:pStyle w:val="Fuzei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3" w:type="dxa"/>
            <w:gridSpan w:val="5"/>
            <w:tcBorders>
              <w:left w:val="nil"/>
              <w:right w:val="nil"/>
            </w:tcBorders>
            <w:vAlign w:val="bottom"/>
          </w:tcPr>
          <w:p w14:paraId="2833EAC6" w14:textId="77777777" w:rsidR="00583AC2" w:rsidRDefault="00583AC2">
            <w:pPr>
              <w:pStyle w:val="Fuzeile"/>
            </w:pPr>
            <w:r>
              <w:rPr>
                <w:sz w:val="16"/>
              </w:rPr>
              <w:t>Klasse: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42" w:type="dxa"/>
            <w:gridSpan w:val="4"/>
            <w:tcBorders>
              <w:left w:val="nil"/>
            </w:tcBorders>
            <w:vAlign w:val="bottom"/>
          </w:tcPr>
          <w:p w14:paraId="6AC27CE7" w14:textId="77777777" w:rsidR="00583AC2" w:rsidRDefault="00583AC2">
            <w:pPr>
              <w:pStyle w:val="Fuzeile"/>
            </w:pPr>
            <w:r>
              <w:rPr>
                <w:sz w:val="16"/>
              </w:rPr>
              <w:t>Lehrkraft: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AC2" w14:paraId="5A254CD2" w14:textId="77777777">
        <w:trPr>
          <w:cantSplit/>
          <w:trHeight w:val="373"/>
        </w:trPr>
        <w:tc>
          <w:tcPr>
            <w:tcW w:w="495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5E69D67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bottom"/>
          </w:tcPr>
          <w:p w14:paraId="2B315D0C" w14:textId="77777777" w:rsidR="00583AC2" w:rsidRDefault="00583AC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Schulweg: </w:t>
            </w:r>
          </w:p>
        </w:tc>
        <w:tc>
          <w:tcPr>
            <w:tcW w:w="8267" w:type="dxa"/>
            <w:gridSpan w:val="14"/>
            <w:tcBorders>
              <w:left w:val="nil"/>
              <w:bottom w:val="single" w:sz="12" w:space="0" w:color="auto"/>
            </w:tcBorders>
            <w:vAlign w:val="bottom"/>
          </w:tcPr>
          <w:p w14:paraId="1FCB6D1A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zu Fuß   </w:t>
            </w: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mit dem Fahrrad    </w:t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mit dem Bus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anders, nämlich </w:t>
            </w:r>
          </w:p>
        </w:tc>
      </w:tr>
      <w:tr w:rsidR="00583AC2" w14:paraId="4ED609D7" w14:textId="77777777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400EDFA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Interessen, Lern- Leistungsstand</w:t>
            </w:r>
          </w:p>
        </w:tc>
        <w:tc>
          <w:tcPr>
            <w:tcW w:w="2267" w:type="dxa"/>
            <w:gridSpan w:val="4"/>
            <w:tcBorders>
              <w:top w:val="single" w:sz="12" w:space="0" w:color="auto"/>
              <w:right w:val="nil"/>
            </w:tcBorders>
            <w:vAlign w:val="bottom"/>
          </w:tcPr>
          <w:p w14:paraId="12B679EC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Besondere Interessen und</w:t>
            </w:r>
            <w:r>
              <w:rPr>
                <w:sz w:val="16"/>
              </w:rPr>
              <w:br/>
              <w:t xml:space="preserve">Neigungen: </w:t>
            </w:r>
            <w:r>
              <w:rPr>
                <w:i/>
                <w:iCs/>
                <w:sz w:val="16"/>
              </w:rPr>
              <w:t>(z.B.</w:t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Musik-</w:t>
            </w:r>
            <w:r>
              <w:rPr>
                <w:i/>
                <w:iCs/>
                <w:sz w:val="16"/>
              </w:rPr>
              <w:br/>
            </w:r>
            <w:proofErr w:type="spellStart"/>
            <w:r>
              <w:rPr>
                <w:i/>
                <w:iCs/>
                <w:sz w:val="16"/>
              </w:rPr>
              <w:t>instrument</w:t>
            </w:r>
            <w:proofErr w:type="spellEnd"/>
            <w:r>
              <w:rPr>
                <w:i/>
                <w:iCs/>
                <w:sz w:val="16"/>
              </w:rPr>
              <w:t xml:space="preserve">, Sportart, Hobby.) </w:t>
            </w:r>
          </w:p>
        </w:tc>
        <w:tc>
          <w:tcPr>
            <w:tcW w:w="6992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7D700E00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AC2" w14:paraId="21792BAD" w14:textId="77777777">
        <w:trPr>
          <w:cantSplit/>
          <w:trHeight w:val="360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444500E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right w:val="nil"/>
            </w:tcBorders>
            <w:vAlign w:val="bottom"/>
          </w:tcPr>
          <w:p w14:paraId="4BBFDF7C" w14:textId="77777777" w:rsidR="00583AC2" w:rsidRDefault="00583AC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Schwächen/Probleme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92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14:paraId="1AED6CF1" w14:textId="77777777" w:rsidR="00583AC2" w:rsidRDefault="00583AC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1"/>
          </w:p>
        </w:tc>
      </w:tr>
      <w:tr w:rsidR="00583AC2" w14:paraId="0BBDD856" w14:textId="77777777">
        <w:trPr>
          <w:cantSplit/>
          <w:trHeight w:val="360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08D4252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right w:val="nil"/>
            </w:tcBorders>
            <w:vAlign w:val="bottom"/>
          </w:tcPr>
          <w:p w14:paraId="06361FA8" w14:textId="77777777" w:rsidR="00583AC2" w:rsidRDefault="00583AC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Stärken/Begabungen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92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14:paraId="656917AB" w14:textId="77777777" w:rsidR="00583AC2" w:rsidRDefault="00583AC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583AC2" w14:paraId="6B040123" w14:textId="77777777">
        <w:trPr>
          <w:cantSplit/>
          <w:trHeight w:val="360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210D39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right w:val="nil"/>
            </w:tcBorders>
            <w:vAlign w:val="bottom"/>
          </w:tcPr>
          <w:p w14:paraId="4804FD1A" w14:textId="77777777" w:rsidR="00583AC2" w:rsidRDefault="00583AC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Noten im letzten </w:t>
            </w:r>
            <w:r>
              <w:rPr>
                <w:sz w:val="16"/>
              </w:rPr>
              <w:br/>
              <w:t>(Zwischen-)Zeugnis</w:t>
            </w:r>
          </w:p>
        </w:tc>
        <w:tc>
          <w:tcPr>
            <w:tcW w:w="6992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14:paraId="026EAD89" w14:textId="77777777" w:rsidR="00583AC2" w:rsidRDefault="00583AC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  <w:sz w:val="16"/>
              </w:rPr>
              <w:t>Deutsch: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r>
              <w:t xml:space="preserve">  </w:t>
            </w:r>
            <w:r>
              <w:rPr>
                <w:i/>
                <w:iCs/>
                <w:sz w:val="16"/>
              </w:rPr>
              <w:t>Mathe: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r>
              <w:t xml:space="preserve">  </w:t>
            </w:r>
            <w:r>
              <w:rPr>
                <w:i/>
                <w:iCs/>
                <w:sz w:val="16"/>
              </w:rPr>
              <w:t>Musik:</w:t>
            </w:r>
            <w:r>
              <w:rPr>
                <w:i/>
                <w:iCs/>
              </w:rPr>
              <w:t xml:space="preserve"> </w:t>
            </w:r>
            <w:r w:rsidRPr="00584D62">
              <w:rPr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4D62">
              <w:rPr>
                <w:iCs/>
              </w:rPr>
              <w:instrText xml:space="preserve"> FORMTEXT </w:instrText>
            </w:r>
            <w:r w:rsidRPr="00584D62">
              <w:rPr>
                <w:iCs/>
              </w:rPr>
            </w:r>
            <w:r w:rsidRPr="00584D62">
              <w:rPr>
                <w:iCs/>
              </w:rPr>
              <w:fldChar w:fldCharType="separate"/>
            </w:r>
            <w:r w:rsidRPr="00584D62">
              <w:rPr>
                <w:iCs/>
                <w:noProof/>
              </w:rPr>
              <w:t> </w:t>
            </w:r>
            <w:r w:rsidRPr="00584D62">
              <w:rPr>
                <w:iCs/>
                <w:noProof/>
              </w:rPr>
              <w:t> </w:t>
            </w:r>
            <w:r w:rsidRPr="00584D62">
              <w:rPr>
                <w:iCs/>
                <w:noProof/>
              </w:rPr>
              <w:t> </w:t>
            </w:r>
            <w:r w:rsidRPr="00584D62">
              <w:rPr>
                <w:iCs/>
                <w:noProof/>
              </w:rPr>
              <w:t> </w:t>
            </w:r>
            <w:r w:rsidRPr="00584D62">
              <w:rPr>
                <w:iCs/>
                <w:noProof/>
              </w:rPr>
              <w:t> </w:t>
            </w:r>
            <w:r w:rsidRPr="00584D62">
              <w:rPr>
                <w:iCs/>
              </w:rPr>
              <w:fldChar w:fldCharType="end"/>
            </w:r>
            <w:r>
              <w:t xml:space="preserve">  </w:t>
            </w:r>
            <w:r>
              <w:rPr>
                <w:i/>
                <w:iCs/>
                <w:sz w:val="16"/>
              </w:rPr>
              <w:t>Sport: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r>
              <w:rPr>
                <w:i/>
                <w:iCs/>
                <w:sz w:val="16"/>
              </w:rPr>
              <w:t xml:space="preserve"> WTG: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583AC2" w14:paraId="5668A478" w14:textId="77777777">
        <w:trPr>
          <w:cantSplit/>
          <w:trHeight w:val="470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3AC878B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bottom w:val="single" w:sz="12" w:space="0" w:color="auto"/>
            </w:tcBorders>
            <w:vAlign w:val="center"/>
          </w:tcPr>
          <w:p w14:paraId="5CD89239" w14:textId="77777777" w:rsidR="00583AC2" w:rsidRDefault="00583AC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Wurde bereits eine Klasse wiederholt? </w:t>
            </w:r>
          </w:p>
        </w:tc>
        <w:tc>
          <w:tcPr>
            <w:tcW w:w="699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B6E6D6B" w14:textId="77777777" w:rsidR="00583AC2" w:rsidRDefault="00583AC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nein</w:t>
            </w:r>
            <w:r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i/>
                <w:iCs/>
                <w:sz w:val="16"/>
              </w:rPr>
              <w:instrText xml:space="preserve"> FORMCHECKBOX </w:instrText>
            </w:r>
            <w:r w:rsidR="009A27D3">
              <w:rPr>
                <w:i/>
                <w:iCs/>
                <w:sz w:val="16"/>
              </w:rPr>
            </w:r>
            <w:r w:rsidR="009A27D3">
              <w:rPr>
                <w:i/>
                <w:iCs/>
                <w:sz w:val="16"/>
              </w:rPr>
              <w:fldChar w:fldCharType="separate"/>
            </w:r>
            <w:r>
              <w:rPr>
                <w:i/>
                <w:iCs/>
                <w:sz w:val="16"/>
              </w:rPr>
              <w:fldChar w:fldCharType="end"/>
            </w:r>
            <w:bookmarkEnd w:id="13"/>
            <w:r>
              <w:rPr>
                <w:i/>
                <w:iCs/>
              </w:rPr>
              <w:t xml:space="preserve"> </w:t>
            </w:r>
            <w:r>
              <w:rPr>
                <w:sz w:val="16"/>
              </w:rPr>
              <w:t>ja, welche?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4"/>
            <w:r>
              <w:rPr>
                <w:sz w:val="16"/>
              </w:rPr>
              <w:t>Grund</w:t>
            </w:r>
            <w:r>
              <w:rPr>
                <w:i/>
                <w:iCs/>
                <w:sz w:val="16"/>
              </w:rPr>
              <w:t xml:space="preserve"> (aus Sicht der Erziehungsberechtigten):</w:t>
            </w:r>
          </w:p>
        </w:tc>
      </w:tr>
      <w:tr w:rsidR="00583AC2" w14:paraId="303D8139" w14:textId="77777777">
        <w:trPr>
          <w:cantSplit/>
          <w:trHeight w:val="357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14:paraId="077A8084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Erziehungs-berechtigte</w:t>
            </w:r>
          </w:p>
        </w:tc>
        <w:tc>
          <w:tcPr>
            <w:tcW w:w="3868" w:type="dxa"/>
            <w:gridSpan w:val="8"/>
            <w:tcBorders>
              <w:top w:val="single" w:sz="12" w:space="0" w:color="auto"/>
            </w:tcBorders>
            <w:vAlign w:val="bottom"/>
          </w:tcPr>
          <w:p w14:paraId="01A0F12B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1" w:type="dxa"/>
            <w:gridSpan w:val="7"/>
            <w:tcBorders>
              <w:top w:val="single" w:sz="12" w:space="0" w:color="auto"/>
            </w:tcBorders>
            <w:vAlign w:val="bottom"/>
          </w:tcPr>
          <w:p w14:paraId="1650AE5A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t>Vorname: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AC2" w14:paraId="4520C804" w14:textId="77777777">
        <w:trPr>
          <w:cantSplit/>
          <w:trHeight w:val="357"/>
        </w:trPr>
        <w:tc>
          <w:tcPr>
            <w:tcW w:w="49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2933479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868" w:type="dxa"/>
            <w:gridSpan w:val="8"/>
            <w:vAlign w:val="bottom"/>
          </w:tcPr>
          <w:p w14:paraId="2450D01A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91" w:type="dxa"/>
            <w:gridSpan w:val="7"/>
            <w:vAlign w:val="bottom"/>
          </w:tcPr>
          <w:p w14:paraId="4B4C31D6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</w:pPr>
            <w:r>
              <w:rPr>
                <w:sz w:val="16"/>
              </w:rPr>
              <w:t>Vorname:</w:t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3AC2" w14:paraId="063CC849" w14:textId="77777777">
        <w:trPr>
          <w:cantSplit/>
          <w:trHeight w:val="369"/>
        </w:trPr>
        <w:tc>
          <w:tcPr>
            <w:tcW w:w="49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A6232A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vAlign w:val="bottom"/>
          </w:tcPr>
          <w:p w14:paraId="219FB057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Anschrift: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83AC2" w14:paraId="2E19BE9E" w14:textId="77777777">
        <w:trPr>
          <w:cantSplit/>
          <w:trHeight w:val="371"/>
        </w:trPr>
        <w:tc>
          <w:tcPr>
            <w:tcW w:w="49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4DC415B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vAlign w:val="bottom"/>
          </w:tcPr>
          <w:p w14:paraId="70C419AC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Telefonverbindungen: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83AC2" w14:paraId="30FCE142" w14:textId="77777777">
        <w:trPr>
          <w:cantSplit/>
          <w:trHeight w:val="357"/>
        </w:trPr>
        <w:tc>
          <w:tcPr>
            <w:tcW w:w="495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2CB272DD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tcBorders>
              <w:bottom w:val="single" w:sz="12" w:space="0" w:color="auto"/>
            </w:tcBorders>
            <w:vAlign w:val="bottom"/>
          </w:tcPr>
          <w:p w14:paraId="54ED5C5B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Familienstand:    </w:t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verheiratet     </w:t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alleinerziehend     </w:t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Mutter berufstätig     </w:t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sz w:val="16"/>
              </w:rPr>
              <w:instrText xml:space="preserve"> FORMCHECKBOX </w:instrText>
            </w:r>
            <w:r w:rsidR="009A27D3">
              <w:rPr>
                <w:sz w:val="16"/>
              </w:rPr>
            </w:r>
            <w:r w:rsidR="009A27D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Vater berufstätig</w:t>
            </w:r>
          </w:p>
        </w:tc>
      </w:tr>
      <w:tr w:rsidR="00583AC2" w14:paraId="4E3B837C" w14:textId="77777777">
        <w:trPr>
          <w:cantSplit/>
          <w:trHeight w:val="437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05A5E6A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55E5069C" w14:textId="77777777" w:rsidR="00583AC2" w:rsidRDefault="00B17169">
            <w:pPr>
              <w:pStyle w:val="Fuzeile"/>
            </w:pPr>
            <w:r>
              <w:t>Weitere Begründungen für GTK:</w:t>
            </w:r>
            <w:r w:rsidR="00B40B62">
              <w:t xml:space="preserve"> </w:t>
            </w:r>
          </w:p>
        </w:tc>
      </w:tr>
      <w:tr w:rsidR="00583AC2" w14:paraId="32466728" w14:textId="77777777">
        <w:trPr>
          <w:cantSplit/>
          <w:trHeight w:val="437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C300CB4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643B5E" w14:textId="77777777" w:rsidR="00583AC2" w:rsidRDefault="00583AC2">
            <w:pPr>
              <w:pStyle w:val="Fuzei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83AC2" w14:paraId="59C7E4A4" w14:textId="77777777">
        <w:trPr>
          <w:cantSplit/>
          <w:trHeight w:val="438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1F0337C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6F4009B" w14:textId="77777777" w:rsidR="00583AC2" w:rsidRDefault="00583AC2">
            <w:pPr>
              <w:pStyle w:val="Fuzei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83AC2" w14:paraId="39BF4D5A" w14:textId="77777777">
        <w:trPr>
          <w:cantSplit/>
          <w:trHeight w:val="1371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49B5978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wichtiger Hinweis</w:t>
            </w:r>
          </w:p>
        </w:tc>
        <w:tc>
          <w:tcPr>
            <w:tcW w:w="9259" w:type="dxa"/>
            <w:gridSpan w:val="15"/>
            <w:tcBorders>
              <w:top w:val="single" w:sz="12" w:space="0" w:color="auto"/>
              <w:bottom w:val="nil"/>
            </w:tcBorders>
          </w:tcPr>
          <w:p w14:paraId="36C42E08" w14:textId="77777777" w:rsidR="00583AC2" w:rsidRDefault="00583AC2">
            <w:pPr>
              <w:pStyle w:val="Fuzeile"/>
              <w:spacing w:before="60"/>
              <w:rPr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Eine gute Zusammenarbeit zwischen Elternhaus und Schule ist uns sehr </w:t>
            </w:r>
            <w:proofErr w:type="gramStart"/>
            <w:r>
              <w:rPr>
                <w:b/>
                <w:bCs/>
                <w:i/>
                <w:iCs/>
                <w:sz w:val="18"/>
              </w:rPr>
              <w:t>wichtig</w:t>
            </w:r>
            <w:r>
              <w:rPr>
                <w:i/>
                <w:iCs/>
                <w:sz w:val="16"/>
              </w:rPr>
              <w:t>.(</w:t>
            </w:r>
            <w:proofErr w:type="gramEnd"/>
            <w:r>
              <w:rPr>
                <w:i/>
                <w:iCs/>
                <w:sz w:val="16"/>
              </w:rPr>
              <w:t>Kreuzen Sie bitte an!)</w:t>
            </w:r>
          </w:p>
          <w:p w14:paraId="1F26AFCA" w14:textId="77777777" w:rsidR="00583AC2" w:rsidRDefault="00583AC2">
            <w:pPr>
              <w:pStyle w:val="Fuzeile"/>
              <w:tabs>
                <w:tab w:val="clear" w:pos="8640"/>
              </w:tabs>
              <w:rPr>
                <w:sz w:val="18"/>
              </w:rPr>
            </w:pPr>
            <w:r>
              <w:rPr>
                <w:sz w:val="20"/>
              </w:rPr>
              <w:t>Ich bin bereit an Elternabenden zu verschiedenen Themen teilzunehmen: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bookmarkEnd w:id="23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bookmarkEnd w:id="24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nein</w:t>
            </w:r>
          </w:p>
          <w:p w14:paraId="2A32ABC8" w14:textId="77777777" w:rsidR="00583AC2" w:rsidRDefault="00583AC2">
            <w:pPr>
              <w:pStyle w:val="Fuzeile"/>
              <w:tabs>
                <w:tab w:val="clear" w:pos="4320"/>
                <w:tab w:val="clear" w:pos="8640"/>
                <w:tab w:val="right" w:leader="dot" w:pos="871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Hier mein Vorschlag/Wunsch für ein Thema: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</w:r>
          </w:p>
          <w:p w14:paraId="74F4D17F" w14:textId="77777777" w:rsidR="00583AC2" w:rsidRDefault="00583AC2">
            <w:pPr>
              <w:pStyle w:val="Fuzeile"/>
              <w:tabs>
                <w:tab w:val="clear" w:pos="8640"/>
                <w:tab w:val="right" w:leader="dot" w:pos="8841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t>Ich kann mir die Mitarbeit in der Schule vorstellen</w:t>
            </w:r>
            <w:r>
              <w:rPr>
                <w:sz w:val="18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nein, weil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</w:p>
          <w:p w14:paraId="6F15FE07" w14:textId="77777777" w:rsidR="00583AC2" w:rsidRDefault="00583AC2">
            <w:pPr>
              <w:pStyle w:val="Fuzeile"/>
              <w:tabs>
                <w:tab w:val="clear" w:pos="8640"/>
                <w:tab w:val="right" w:leader="dot" w:pos="8718"/>
              </w:tabs>
              <w:spacing w:before="60"/>
              <w:rPr>
                <w:sz w:val="20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bei schulischen Einzelveranstaltungen oder </w:t>
            </w: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rPr>
                <w:sz w:val="18"/>
              </w:rPr>
              <w:tab/>
            </w:r>
          </w:p>
        </w:tc>
      </w:tr>
      <w:tr w:rsidR="00583AC2" w14:paraId="17CBECC6" w14:textId="77777777">
        <w:trPr>
          <w:cantSplit/>
          <w:trHeight w:val="450"/>
        </w:trPr>
        <w:tc>
          <w:tcPr>
            <w:tcW w:w="495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B074471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59" w:type="dxa"/>
            <w:gridSpan w:val="15"/>
            <w:tcBorders>
              <w:top w:val="nil"/>
              <w:bottom w:val="single" w:sz="12" w:space="0" w:color="auto"/>
            </w:tcBorders>
          </w:tcPr>
          <w:p w14:paraId="60D99F94" w14:textId="77777777" w:rsidR="00583AC2" w:rsidRDefault="00583AC2" w:rsidP="004C0EE4">
            <w:pPr>
              <w:pStyle w:val="Fuzeile"/>
              <w:tabs>
                <w:tab w:val="clear" w:pos="864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Das gemeinsame Mittagessen gehört zum pädagogischen Konzept der Schule und muss von mir/uns bezahlt werden.</w:t>
            </w:r>
            <w:r w:rsidR="004C0EE4">
              <w:rPr>
                <w:sz w:val="20"/>
              </w:rPr>
              <w:t xml:space="preserve"> Ein Vertrag mit dem Caterer muss abgeschlossen werden. Das Essen kann aber in Ausnahmefällen durch eigenes Essen ersetzt werden</w:t>
            </w:r>
            <w:r w:rsidR="004C0EE4">
              <w:rPr>
                <w:sz w:val="18"/>
              </w:rPr>
              <w:t xml:space="preserve">.                                                                                           </w:t>
            </w:r>
            <w:r>
              <w:rPr>
                <w:sz w:val="20"/>
              </w:rPr>
              <w:t xml:space="preserve">Mein Kind hat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eine </w:t>
            </w:r>
            <w:proofErr w:type="gramStart"/>
            <w:r>
              <w:rPr>
                <w:sz w:val="16"/>
              </w:rPr>
              <w:t>Allergie</w:t>
            </w:r>
            <w:r>
              <w:rPr>
                <w:sz w:val="20"/>
              </w:rPr>
              <w:t>,</w:t>
            </w:r>
            <w:r w:rsidR="004C0EE4"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  <w:r w:rsidR="004C0EE4">
              <w:rPr>
                <w:sz w:val="20"/>
              </w:rPr>
              <w:t xml:space="preserve">        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instrText xml:space="preserve"> FORMCHECKBOX </w:instrText>
            </w:r>
            <w:r w:rsidR="009A27D3">
              <w:fldChar w:fldCharType="separate"/>
            </w:r>
            <w:r>
              <w:fldChar w:fldCharType="end"/>
            </w:r>
            <w:bookmarkEnd w:id="32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muss eine Diät einhalten. Welche?</w:t>
            </w:r>
            <w:r w:rsidR="004C0EE4"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583AC2" w14:paraId="58598325" w14:textId="77777777">
        <w:trPr>
          <w:cantSplit/>
          <w:trHeight w:val="2661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5473303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Erklärung</w:t>
            </w:r>
          </w:p>
        </w:tc>
        <w:tc>
          <w:tcPr>
            <w:tcW w:w="92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CADB8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Wir sind uns/ich bin mir darüber im Klaren, dass mein/unser Kind</w:t>
            </w:r>
          </w:p>
          <w:p w14:paraId="25212517" w14:textId="77777777" w:rsidR="00583AC2" w:rsidRDefault="00583AC2">
            <w:pPr>
              <w:pStyle w:val="Fuzeile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mit der Anmeldung für die Ganztagesklasse </w:t>
            </w:r>
            <w:r>
              <w:rPr>
                <w:sz w:val="20"/>
                <w:u w:val="single"/>
              </w:rPr>
              <w:t>keinen Anspruch</w:t>
            </w:r>
            <w:r>
              <w:rPr>
                <w:sz w:val="20"/>
              </w:rPr>
              <w:t xml:space="preserve"> auf Aufnahme besitzt</w:t>
            </w:r>
          </w:p>
          <w:p w14:paraId="0398B482" w14:textId="77777777" w:rsidR="00583AC2" w:rsidRDefault="00583AC2">
            <w:pPr>
              <w:pStyle w:val="Fuzeile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bei Fehlverhalten entsprechend §§ 86,87 Bay EUG aus dem Ganztageszug </w:t>
            </w:r>
            <w:r>
              <w:rPr>
                <w:sz w:val="20"/>
                <w:u w:val="single"/>
              </w:rPr>
              <w:t>entlassen</w:t>
            </w:r>
            <w:r>
              <w:rPr>
                <w:sz w:val="20"/>
              </w:rPr>
              <w:t xml:space="preserve"> und in die Regelklasse zurückverwiesen werden kann</w:t>
            </w:r>
          </w:p>
          <w:p w14:paraId="145187D7" w14:textId="77777777" w:rsidR="00583AC2" w:rsidRDefault="00583AC2">
            <w:pPr>
              <w:pStyle w:val="Fuzeile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mit dem Eintritt in die Ganztagesklasse diese verpflichtend </w:t>
            </w:r>
            <w:r>
              <w:rPr>
                <w:sz w:val="20"/>
                <w:u w:val="single"/>
              </w:rPr>
              <w:t>bis Schuljahresende</w:t>
            </w:r>
            <w:r>
              <w:rPr>
                <w:sz w:val="20"/>
              </w:rPr>
              <w:t xml:space="preserve"> besuchen muss </w:t>
            </w:r>
          </w:p>
          <w:p w14:paraId="16D507D1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und außerdem</w:t>
            </w:r>
          </w:p>
          <w:p w14:paraId="0599A60F" w14:textId="77777777" w:rsidR="00583AC2" w:rsidRDefault="00583AC2">
            <w:pPr>
              <w:pStyle w:val="Fuzeile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während eines Schuljahres </w:t>
            </w:r>
            <w:r w:rsidR="00B40B62">
              <w:rPr>
                <w:sz w:val="20"/>
              </w:rPr>
              <w:t>auch</w:t>
            </w:r>
            <w:r>
              <w:rPr>
                <w:sz w:val="20"/>
              </w:rPr>
              <w:t xml:space="preserve"> der Nachmittagsunterricht </w:t>
            </w:r>
            <w:r w:rsidR="00B40B62">
              <w:rPr>
                <w:sz w:val="20"/>
              </w:rPr>
              <w:t xml:space="preserve">mal </w:t>
            </w:r>
            <w:r>
              <w:rPr>
                <w:sz w:val="20"/>
              </w:rPr>
              <w:t xml:space="preserve">ausfallen kann (z.B. wegen Lehrerfortbildung, Konferenzen, etc.) Wir/ich werde/n spätestens 1 Woche vorher davon in Kenntnis gesetzt. </w:t>
            </w:r>
          </w:p>
          <w:p w14:paraId="72844BB6" w14:textId="77777777" w:rsidR="00583AC2" w:rsidRDefault="00584D62" w:rsidP="00584D62">
            <w:pPr>
              <w:pStyle w:val="Fuzeile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584D62">
              <w:rPr>
                <w:sz w:val="20"/>
              </w:rPr>
              <w:t>Beiträge</w:t>
            </w:r>
            <w:r>
              <w:rPr>
                <w:sz w:val="20"/>
              </w:rPr>
              <w:t xml:space="preserve"> </w:t>
            </w:r>
            <w:r w:rsidR="00583AC2">
              <w:rPr>
                <w:sz w:val="20"/>
              </w:rPr>
              <w:t xml:space="preserve">für Workbook, Lektüre, Arbeitshefte und Arbeitsmaterial sowie kleinere Unternehmungen </w:t>
            </w:r>
            <w:r>
              <w:rPr>
                <w:sz w:val="20"/>
              </w:rPr>
              <w:t xml:space="preserve">an die Schule </w:t>
            </w:r>
            <w:r w:rsidR="00583AC2">
              <w:rPr>
                <w:sz w:val="20"/>
              </w:rPr>
              <w:t xml:space="preserve">und das Geld für das </w:t>
            </w:r>
            <w:r w:rsidR="00583AC2">
              <w:rPr>
                <w:sz w:val="20"/>
                <w:u w:val="single"/>
              </w:rPr>
              <w:t>Mittagessen monatlich</w:t>
            </w:r>
            <w:r w:rsidR="00583AC2">
              <w:rPr>
                <w:sz w:val="20"/>
              </w:rPr>
              <w:t xml:space="preserve"> per Banküberweisung </w:t>
            </w:r>
            <w:r w:rsidR="00583AC2" w:rsidRPr="00527AA3">
              <w:rPr>
                <w:sz w:val="20"/>
              </w:rPr>
              <w:t xml:space="preserve">an die </w:t>
            </w:r>
            <w:r w:rsidRPr="00527AA3">
              <w:rPr>
                <w:sz w:val="20"/>
              </w:rPr>
              <w:t>Cateringfirma gezahlt werden müssen</w:t>
            </w:r>
            <w:r w:rsidR="00583AC2" w:rsidRPr="00527AA3">
              <w:rPr>
                <w:sz w:val="20"/>
              </w:rPr>
              <w:t>.</w:t>
            </w:r>
            <w:r w:rsidR="00583AC2">
              <w:rPr>
                <w:sz w:val="20"/>
              </w:rPr>
              <w:t xml:space="preserve"> </w:t>
            </w:r>
          </w:p>
        </w:tc>
      </w:tr>
      <w:tr w:rsidR="00583AC2" w14:paraId="4A890EFE" w14:textId="77777777">
        <w:trPr>
          <w:cantSplit/>
          <w:trHeight w:val="667"/>
        </w:trPr>
        <w:tc>
          <w:tcPr>
            <w:tcW w:w="495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14:paraId="7D09105C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5FC5852B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92A441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408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0FB41F18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198828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83AC2" w14:paraId="4677DBBC" w14:textId="77777777">
        <w:trPr>
          <w:cantSplit/>
          <w:trHeight w:val="279"/>
        </w:trPr>
        <w:tc>
          <w:tcPr>
            <w:tcW w:w="495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0711036A" w14:textId="77777777" w:rsidR="00583AC2" w:rsidRDefault="00583AC2">
            <w:pPr>
              <w:pStyle w:val="Fuzeile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46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BCA485" w14:textId="77777777" w:rsidR="00583AC2" w:rsidRDefault="00583AC2">
            <w:pPr>
              <w:pStyle w:val="Fuzeile"/>
              <w:tabs>
                <w:tab w:val="clear" w:pos="4320"/>
                <w:tab w:val="clear" w:pos="8640"/>
                <w:tab w:val="center" w:pos="1631"/>
                <w:tab w:val="center" w:pos="6308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  <w:t>Ort, Datum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03FD6" w14:textId="77777777" w:rsidR="00583AC2" w:rsidRDefault="00583AC2">
            <w:pPr>
              <w:pStyle w:val="Fuzeile"/>
              <w:tabs>
                <w:tab w:val="clear" w:pos="4320"/>
                <w:tab w:val="clear" w:pos="8640"/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  <w:tc>
          <w:tcPr>
            <w:tcW w:w="440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9DAD17" w14:textId="77777777" w:rsidR="00583AC2" w:rsidRDefault="00583AC2">
            <w:pPr>
              <w:pStyle w:val="Fuzeile"/>
              <w:tabs>
                <w:tab w:val="center" w:pos="2056"/>
                <w:tab w:val="center" w:pos="6734"/>
              </w:tabs>
              <w:ind w:left="4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  <w:t xml:space="preserve">Unterschrift/en der Erziehungsberechtigten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A06159C" w14:textId="77777777" w:rsidR="00583AC2" w:rsidRDefault="00583AC2">
            <w:pPr>
              <w:pStyle w:val="Fuzeile"/>
              <w:tabs>
                <w:tab w:val="clear" w:pos="4320"/>
                <w:tab w:val="clear" w:pos="8640"/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</w:tr>
    </w:tbl>
    <w:p w14:paraId="7F35A1DF" w14:textId="77777777" w:rsidR="00583AC2" w:rsidRDefault="00C15778">
      <w:pPr>
        <w:pStyle w:val="Fuzeile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2BFC0" wp14:editId="6EC32A26">
                <wp:simplePos x="0" y="0"/>
                <wp:positionH relativeFrom="column">
                  <wp:posOffset>1371600</wp:posOffset>
                </wp:positionH>
                <wp:positionV relativeFrom="paragraph">
                  <wp:posOffset>210185</wp:posOffset>
                </wp:positionV>
                <wp:extent cx="2988310" cy="35115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3AA6" w14:textId="77777777" w:rsidR="00583AC2" w:rsidRDefault="00583AC2">
                            <w:pPr>
                              <w:pStyle w:val="Fuzeil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14:paraId="7B39AE78" w14:textId="77777777" w:rsidR="00583AC2" w:rsidRDefault="00583AC2">
                            <w:pPr>
                              <w:pStyle w:val="Fuzeil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Eingangsdatum des Antrags:</w:t>
                            </w:r>
                          </w:p>
                          <w:p w14:paraId="6EE72C53" w14:textId="77777777" w:rsidR="00583AC2" w:rsidRDefault="00583AC2">
                            <w:pPr>
                              <w:pStyle w:val="Fuzeil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59C5A5F" w14:textId="77777777" w:rsidR="00583AC2" w:rsidRDefault="00583AC2">
                            <w:pPr>
                              <w:pStyle w:val="Fuzeil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16.55pt;width:235.3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">
                <v:textbox>
                  <w:txbxContent>
                    <w:p w:rsidR="00583AC2" w:rsidRDefault="00583AC2">
                      <w:pPr>
                        <w:pStyle w:val="Fuzeile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10"/>
                        </w:rPr>
                      </w:pPr>
                    </w:p>
                    <w:p w:rsidR="00583AC2" w:rsidRDefault="00583AC2">
                      <w:pPr>
                        <w:pStyle w:val="Fuzeile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Eingangsdatum des Antrags:</w:t>
                      </w:r>
                    </w:p>
                    <w:p w:rsidR="00583AC2" w:rsidRDefault="00583AC2">
                      <w:pPr>
                        <w:pStyle w:val="Fuzeile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</w:rPr>
                      </w:pPr>
                    </w:p>
                    <w:p w:rsidR="00583AC2" w:rsidRDefault="00583AC2">
                      <w:pPr>
                        <w:pStyle w:val="Fuzeile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3AC2">
      <w:headerReference w:type="even" r:id="rId9"/>
      <w:headerReference w:type="default" r:id="rId10"/>
      <w:footerReference w:type="default" r:id="rId11"/>
      <w:pgSz w:w="11906" w:h="16838" w:code="9"/>
      <w:pgMar w:top="284" w:right="926" w:bottom="180" w:left="1366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EC39" w14:textId="77777777" w:rsidR="009A27D3" w:rsidRDefault="009A27D3">
      <w:r>
        <w:separator/>
      </w:r>
    </w:p>
  </w:endnote>
  <w:endnote w:type="continuationSeparator" w:id="0">
    <w:p w14:paraId="311BCCDD" w14:textId="77777777" w:rsidR="009A27D3" w:rsidRDefault="009A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E94D" w14:textId="77777777" w:rsidR="00C15778" w:rsidRDefault="00C15778">
    <w:pPr>
      <w:pStyle w:val="Fuzeile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1F2F" w14:textId="77777777" w:rsidR="009A27D3" w:rsidRDefault="009A27D3">
      <w:r>
        <w:separator/>
      </w:r>
    </w:p>
  </w:footnote>
  <w:footnote w:type="continuationSeparator" w:id="0">
    <w:p w14:paraId="61EA10BA" w14:textId="77777777" w:rsidR="009A27D3" w:rsidRDefault="009A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8E26" w14:textId="77777777" w:rsidR="00000000" w:rsidRDefault="009A27D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F548" w14:textId="77777777" w:rsidR="00583AC2" w:rsidRDefault="00C15778">
    <w:pPr>
      <w:pStyle w:val="Kopfzeile"/>
      <w:rPr>
        <w:rFonts w:ascii="Times New Roman" w:hAnsi="Times New Roman" w:cs="Times New Roman"/>
        <w:caps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D2E8E" wp14:editId="56BFB4A8">
              <wp:simplePos x="0" y="0"/>
              <wp:positionH relativeFrom="column">
                <wp:posOffset>-619760</wp:posOffset>
              </wp:positionH>
              <wp:positionV relativeFrom="paragraph">
                <wp:posOffset>2371725</wp:posOffset>
              </wp:positionV>
              <wp:extent cx="391160" cy="5600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560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EAA9C" w14:textId="77777777" w:rsidR="00583AC2" w:rsidRDefault="00583AC2">
                          <w:pPr>
                            <w:pStyle w:val="Sprechblasentext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Spalatin-Mittelschule Spalt                                         Tel.: 09175-7911-0                                  Schulleitung: Robert Wechsler</w:t>
                          </w:r>
                        </w:p>
                        <w:p w14:paraId="6203C9A2" w14:textId="77777777" w:rsidR="00583AC2" w:rsidRDefault="00583AC2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>Dr.-Meyer-</w:t>
                          </w:r>
                          <w:proofErr w:type="spellStart"/>
                          <w:r>
                            <w:rPr>
                              <w:sz w:val="16"/>
                              <w:lang w:val="it-IT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sz w:val="16"/>
                              <w:lang w:val="it-IT"/>
                            </w:rPr>
                            <w:t xml:space="preserve"> 7                                                    Fax: 09175-791120</w:t>
                          </w:r>
                        </w:p>
                        <w:p w14:paraId="465B3713" w14:textId="77777777" w:rsidR="00583AC2" w:rsidRDefault="00583AC2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 xml:space="preserve">91174 </w:t>
                          </w:r>
                          <w:proofErr w:type="spellStart"/>
                          <w:r>
                            <w:rPr>
                              <w:sz w:val="16"/>
                              <w:lang w:val="it-IT"/>
                            </w:rPr>
                            <w:t>Spalt</w:t>
                          </w:r>
                          <w:proofErr w:type="spellEnd"/>
                          <w:r>
                            <w:rPr>
                              <w:sz w:val="16"/>
                              <w:lang w:val="it-IT"/>
                            </w:rPr>
                            <w:tab/>
                          </w:r>
                          <w:r>
                            <w:rPr>
                              <w:sz w:val="16"/>
                              <w:lang w:val="it-IT"/>
                            </w:rPr>
                            <w:tab/>
                            <w:t xml:space="preserve">               </w:t>
                          </w:r>
                          <w:proofErr w:type="gramStart"/>
                          <w:r>
                            <w:rPr>
                              <w:sz w:val="16"/>
                              <w:lang w:val="it-IT"/>
                            </w:rPr>
                            <w:t>email</w:t>
                          </w:r>
                          <w:proofErr w:type="gramEnd"/>
                          <w:r>
                            <w:rPr>
                              <w:sz w:val="16"/>
                              <w:lang w:val="it-IT"/>
                            </w:rPr>
                            <w:t xml:space="preserve">: verwaltung@spalatin-schule-spalt.de </w:t>
                          </w:r>
                        </w:p>
                        <w:p w14:paraId="345CB66F" w14:textId="77777777" w:rsidR="00583AC2" w:rsidRDefault="00583AC2"/>
                      </w:txbxContent>
                    </wps:txbx>
                    <wps:bodyPr rot="0" vert="vert270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8.8pt;margin-top:186.75pt;width:30.8pt;height:4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" filled="f" stroked="f">
              <v:textbox style="layout-flow:vertical;mso-layout-flow-alt:bottom-to-top" inset=".5mm,.3mm,.5mm,.3mm">
                <w:txbxContent>
                  <w:p w:rsidR="00583AC2" w:rsidRDefault="00583AC2">
                    <w:pPr>
                      <w:pStyle w:val="Sprechblasentext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Spalatin-Mittelschule Spalt                                         Tel.: 09175-7911-0                                  Schulleitung: Robert Wechsler</w:t>
                    </w:r>
                  </w:p>
                  <w:p w:rsidR="00583AC2" w:rsidRDefault="00583AC2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>Dr.-Meyer-Straße 7                                                    Fax: 09175-791120</w:t>
                    </w:r>
                  </w:p>
                  <w:p w:rsidR="00583AC2" w:rsidRDefault="00583AC2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>91174 Spalt</w:t>
                    </w:r>
                    <w:r>
                      <w:rPr>
                        <w:sz w:val="16"/>
                        <w:lang w:val="it-IT"/>
                      </w:rPr>
                      <w:tab/>
                    </w:r>
                    <w:r>
                      <w:rPr>
                        <w:sz w:val="16"/>
                        <w:lang w:val="it-IT"/>
                      </w:rPr>
                      <w:tab/>
                      <w:t xml:space="preserve">               email: verwaltung@spalatin-schule-spalt.de </w:t>
                    </w:r>
                  </w:p>
                  <w:p w:rsidR="00583AC2" w:rsidRDefault="00583AC2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27E48" wp14:editId="10333D31">
              <wp:simplePos x="0" y="0"/>
              <wp:positionH relativeFrom="column">
                <wp:posOffset>3886200</wp:posOffset>
              </wp:positionH>
              <wp:positionV relativeFrom="paragraph">
                <wp:posOffset>-179705</wp:posOffset>
              </wp:positionV>
              <wp:extent cx="2286000" cy="3181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8385F" w14:textId="77777777" w:rsidR="00583AC2" w:rsidRDefault="00403C0F">
                          <w:pPr>
                            <w:rPr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 xml:space="preserve">Abgabetermin: </w:t>
                          </w:r>
                          <w:r w:rsidR="00C15778">
                            <w:rPr>
                              <w:b/>
                              <w:bCs/>
                              <w:sz w:val="24"/>
                            </w:rPr>
                            <w:t>25.3.2022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06pt;margin-top:-14.15pt;width:180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">
              <v:textbox>
                <w:txbxContent>
                  <w:p w:rsidR="00583AC2" w:rsidRDefault="00403C0F">
                    <w:pPr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Abgabetermin: </w:t>
                    </w:r>
                    <w:r w:rsidR="00C15778">
                      <w:rPr>
                        <w:b/>
                        <w:bCs/>
                        <w:sz w:val="24"/>
                      </w:rPr>
                      <w:t>25.3.2022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12CBB"/>
    <w:multiLevelType w:val="singleLevel"/>
    <w:tmpl w:val="FED26AEA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3" w15:restartNumberingAfterBreak="0">
    <w:nsid w:val="02C73C8F"/>
    <w:multiLevelType w:val="hybridMultilevel"/>
    <w:tmpl w:val="9DCE638A"/>
    <w:lvl w:ilvl="0" w:tplc="FED26AE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54168"/>
    <w:multiLevelType w:val="hybridMultilevel"/>
    <w:tmpl w:val="DCC2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36D8"/>
    <w:multiLevelType w:val="singleLevel"/>
    <w:tmpl w:val="FED26AEA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6" w15:restartNumberingAfterBreak="0">
    <w:nsid w:val="447C7B5D"/>
    <w:multiLevelType w:val="hybridMultilevel"/>
    <w:tmpl w:val="CB60DD34"/>
    <w:lvl w:ilvl="0" w:tplc="BD18E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F59AC"/>
    <w:multiLevelType w:val="singleLevel"/>
    <w:tmpl w:val="FED26AEA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8" w15:restartNumberingAfterBreak="0">
    <w:nsid w:val="4855307B"/>
    <w:multiLevelType w:val="hybridMultilevel"/>
    <w:tmpl w:val="AF32A5A8"/>
    <w:lvl w:ilvl="0" w:tplc="9D18243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669D4"/>
    <w:multiLevelType w:val="hybridMultilevel"/>
    <w:tmpl w:val="8A820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15AA6"/>
    <w:multiLevelType w:val="hybridMultilevel"/>
    <w:tmpl w:val="AF32A5A8"/>
    <w:lvl w:ilvl="0" w:tplc="FED26AE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24E7"/>
    <w:multiLevelType w:val="singleLevel"/>
    <w:tmpl w:val="FED26AEA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12" w15:restartNumberingAfterBreak="0">
    <w:nsid w:val="68542326"/>
    <w:multiLevelType w:val="hybridMultilevel"/>
    <w:tmpl w:val="52C81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63BCC"/>
    <w:multiLevelType w:val="hybridMultilevel"/>
    <w:tmpl w:val="FC7A929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34BEA"/>
    <w:multiLevelType w:val="singleLevel"/>
    <w:tmpl w:val="FED26AEA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15" w15:restartNumberingAfterBreak="0">
    <w:nsid w:val="6BAC0500"/>
    <w:multiLevelType w:val="hybridMultilevel"/>
    <w:tmpl w:val="FC7A9294"/>
    <w:lvl w:ilvl="0" w:tplc="BD18E8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05A3B"/>
    <w:multiLevelType w:val="hybridMultilevel"/>
    <w:tmpl w:val="9DCE638A"/>
    <w:lvl w:ilvl="0" w:tplc="903274F2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4"/>
  </w:num>
  <w:num w:numId="8">
    <w:abstractNumId w:val="12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15"/>
    <w:rsid w:val="00064E20"/>
    <w:rsid w:val="00093A4D"/>
    <w:rsid w:val="00266532"/>
    <w:rsid w:val="002B2E81"/>
    <w:rsid w:val="003E162F"/>
    <w:rsid w:val="00402720"/>
    <w:rsid w:val="00403C0F"/>
    <w:rsid w:val="0047463E"/>
    <w:rsid w:val="00486341"/>
    <w:rsid w:val="004C0EE4"/>
    <w:rsid w:val="00527AA3"/>
    <w:rsid w:val="00583AC2"/>
    <w:rsid w:val="00584D62"/>
    <w:rsid w:val="005A03E0"/>
    <w:rsid w:val="0060595F"/>
    <w:rsid w:val="00607FCC"/>
    <w:rsid w:val="00696E51"/>
    <w:rsid w:val="00847A15"/>
    <w:rsid w:val="008A62DE"/>
    <w:rsid w:val="009A27D3"/>
    <w:rsid w:val="00A46E75"/>
    <w:rsid w:val="00B17169"/>
    <w:rsid w:val="00B22440"/>
    <w:rsid w:val="00B40B62"/>
    <w:rsid w:val="00BE1A45"/>
    <w:rsid w:val="00C15778"/>
    <w:rsid w:val="00D1577D"/>
    <w:rsid w:val="00DA2E27"/>
    <w:rsid w:val="00E811B1"/>
    <w:rsid w:val="00E87950"/>
    <w:rsid w:val="00F3396B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771B9"/>
  <w15:chartTrackingRefBased/>
  <w15:docId w15:val="{C533B5A8-CD95-48AB-AD57-BF50B744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b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641"/>
      </w:tabs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Monotype Corsiva" w:hAnsi="Monotype Corsiva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kern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Anrede">
    <w:name w:val="Salutation"/>
    <w:basedOn w:val="Standard"/>
    <w:next w:val="Textkrper"/>
    <w:semiHidden/>
    <w:pPr>
      <w:spacing w:before="240" w:after="240"/>
    </w:pPr>
  </w:style>
  <w:style w:type="paragraph" w:styleId="Textkrper">
    <w:name w:val="Body Text"/>
    <w:basedOn w:val="Standard"/>
    <w:semiHidden/>
    <w:pPr>
      <w:spacing w:after="240" w:line="24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Textkrper2">
    <w:name w:val="Body Text 2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spacing w:before="120"/>
      <w:ind w:left="36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semiHidden/>
    <w:pPr>
      <w:spacing w:after="260" w:line="220" w:lineRule="atLeast"/>
      <w:ind w:left="833" w:right="-357"/>
      <w:jc w:val="right"/>
    </w:p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character" w:styleId="Seitenzahl">
    <w:name w:val="page number"/>
    <w:basedOn w:val="Absatz-Standardschriftart"/>
    <w:semiHidden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Listennummer">
    <w:name w:val="List Number"/>
    <w:basedOn w:val="Liste"/>
    <w:semiHidden/>
    <w:pPr>
      <w:numPr>
        <w:numId w:val="6"/>
      </w:numPr>
      <w:spacing w:after="240" w:line="220" w:lineRule="atLeast"/>
    </w:p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paragraph" w:styleId="Textkrper3">
    <w:name w:val="Body Text 3"/>
    <w:basedOn w:val="Standard"/>
    <w:semiHidden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ntragGTZ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2E17-965C-427B-903C-1B184F36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AntragGTZ1</Template>
  <TotalTime>0</TotalTime>
  <Pages>1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Ganztageszug</vt:lpstr>
    </vt:vector>
  </TitlesOfParts>
  <Company>Hauptschule Neustadt/Aisch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Ganztageszug</dc:title>
  <dc:subject/>
  <dc:creator>Limbacher</dc:creator>
  <cp:keywords/>
  <cp:lastModifiedBy>Noemi Lokananta</cp:lastModifiedBy>
  <cp:revision>2</cp:revision>
  <cp:lastPrinted>2022-03-08T10:15:00Z</cp:lastPrinted>
  <dcterms:created xsi:type="dcterms:W3CDTF">2022-03-18T10:53:00Z</dcterms:created>
  <dcterms:modified xsi:type="dcterms:W3CDTF">2022-03-18T10:53:00Z</dcterms:modified>
</cp:coreProperties>
</file>